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3E22841D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bookmarkStart w:id="0" w:name="_GoBack"/>
      <w:bookmarkEnd w:id="0"/>
      <w:r>
        <w:rPr>
          <w:color w:val="1F4E79" w:themeColor="accent1" w:themeShade="80"/>
        </w:rPr>
        <w:t>Tema 9 del orden del día: Preparación para la reunión con la Junta Directiva de la ICANN</w:t>
      </w:r>
    </w:p>
    <w:p w14:paraId="4C084511" w14:textId="6222BA8A" w:rsidR="00F21D6A" w:rsidRDefault="002551E8" w:rsidP="00BE60A1">
      <w:pPr>
        <w:pStyle w:val="Ttulo2"/>
      </w:pPr>
      <w:r>
        <w:t>Cuestión</w:t>
      </w:r>
    </w:p>
    <w:p w14:paraId="155E216D" w14:textId="57350C5E" w:rsidR="00DB2F1E" w:rsidRDefault="00EC3C37" w:rsidP="00EC3C37">
      <w:pPr>
        <w:pStyle w:val="Textoindependiente"/>
        <w:ind w:right="545"/>
      </w:pPr>
      <w:r>
        <w:t>El GAC y la Junta Directiva de la ICANN normalmente celebran una reunión presencial en cada reunión de la ICANN.</w:t>
      </w:r>
    </w:p>
    <w:p w14:paraId="33D8CB39" w14:textId="604A5834" w:rsidR="002551E8" w:rsidRDefault="002551E8" w:rsidP="00EC3C37">
      <w:pPr>
        <w:pStyle w:val="Textoindependiente"/>
        <w:ind w:right="545"/>
      </w:pPr>
      <w:r>
        <w:t>Esta sesión es para que los miembros del GAC revisen la interacción reciente con la Junta Directiva y para que ajusten las cuestiones que desean plantear a la Junta en la reunión presencial del miércoles 27 de junio de 2018 a las 10:30.</w:t>
      </w:r>
    </w:p>
    <w:p w14:paraId="12D6F863" w14:textId="610EF129" w:rsidR="00EC3C37" w:rsidRDefault="00DB2F1E" w:rsidP="00EC3C37">
      <w:pPr>
        <w:pStyle w:val="Textoindependiente"/>
        <w:ind w:right="545"/>
      </w:pPr>
      <w:r>
        <w:t xml:space="preserve">Puede encontrar más información en el </w:t>
      </w:r>
      <w:r>
        <w:rPr>
          <w:b/>
        </w:rPr>
        <w:t>Tema 17 del orden del día: Reunión con la Junta Directiva de la ICANN.</w:t>
      </w:r>
    </w:p>
    <w:p w14:paraId="3DC91DF0" w14:textId="77777777" w:rsidR="002A3393" w:rsidRDefault="002A3393" w:rsidP="003A1AB7">
      <w:pPr>
        <w:pStyle w:val="Textoindependiente"/>
        <w:rPr>
          <w:szCs w:val="20"/>
        </w:rPr>
      </w:pPr>
    </w:p>
    <w:p w14:paraId="209AE5D7" w14:textId="77777777" w:rsidR="00DB2F1E" w:rsidRDefault="00DB2F1E" w:rsidP="003A1AB7">
      <w:pPr>
        <w:pStyle w:val="Textoindependiente"/>
        <w:rPr>
          <w:szCs w:val="20"/>
        </w:rPr>
      </w:pPr>
    </w:p>
    <w:p w14:paraId="71703142" w14:textId="77777777" w:rsidR="00DB2F1E" w:rsidRDefault="00DB2F1E" w:rsidP="003A1AB7">
      <w:pPr>
        <w:pStyle w:val="Textoindependiente"/>
        <w:rPr>
          <w:szCs w:val="20"/>
        </w:rPr>
      </w:pPr>
    </w:p>
    <w:p w14:paraId="781EAE1B" w14:textId="77777777" w:rsidR="00DB2F1E" w:rsidRDefault="00DB2F1E" w:rsidP="003A1AB7">
      <w:pPr>
        <w:pStyle w:val="Textoindependiente"/>
        <w:rPr>
          <w:szCs w:val="20"/>
        </w:rPr>
      </w:pPr>
    </w:p>
    <w:p w14:paraId="4C0A28D6" w14:textId="77777777" w:rsidR="00DB2F1E" w:rsidRDefault="00DB2F1E" w:rsidP="003A1AB7">
      <w:pPr>
        <w:pStyle w:val="Textoindependiente"/>
        <w:rPr>
          <w:szCs w:val="20"/>
        </w:rPr>
      </w:pPr>
    </w:p>
    <w:p w14:paraId="3CCD6A4A" w14:textId="77777777" w:rsidR="00DB2F1E" w:rsidRDefault="00DB2F1E" w:rsidP="003A1AB7">
      <w:pPr>
        <w:pStyle w:val="Textoindependiente"/>
        <w:rPr>
          <w:szCs w:val="20"/>
        </w:rPr>
      </w:pPr>
    </w:p>
    <w:p w14:paraId="2F737CD7" w14:textId="77777777" w:rsidR="00DB2F1E" w:rsidRDefault="00DB2F1E" w:rsidP="003A1AB7">
      <w:pPr>
        <w:pStyle w:val="Textoindependiente"/>
        <w:rPr>
          <w:szCs w:val="20"/>
        </w:rPr>
      </w:pPr>
    </w:p>
    <w:p w14:paraId="7C89036B" w14:textId="77777777" w:rsidR="00DB2F1E" w:rsidRDefault="00DB2F1E" w:rsidP="003A1AB7">
      <w:pPr>
        <w:pStyle w:val="Textoindependiente"/>
        <w:rPr>
          <w:szCs w:val="20"/>
        </w:rPr>
      </w:pPr>
    </w:p>
    <w:p w14:paraId="2F550C5E" w14:textId="77777777" w:rsidR="00DB2F1E" w:rsidRPr="003A1AB7" w:rsidRDefault="00DB2F1E" w:rsidP="003A1AB7">
      <w:pPr>
        <w:pStyle w:val="Textoindependiente"/>
        <w:rPr>
          <w:szCs w:val="20"/>
        </w:rPr>
      </w:pPr>
    </w:p>
    <w:p w14:paraId="006F16D8" w14:textId="77777777" w:rsidR="002110FA" w:rsidRPr="003A1AB7" w:rsidRDefault="002110FA" w:rsidP="003A1AB7">
      <w:pPr>
        <w:pStyle w:val="Textoindependiente"/>
        <w:ind w:right="545"/>
        <w:rPr>
          <w:szCs w:val="20"/>
        </w:rPr>
      </w:pPr>
    </w:p>
    <w:p w14:paraId="7F47AB68" w14:textId="77777777" w:rsidR="002276FD" w:rsidRDefault="002276FD" w:rsidP="008246F4">
      <w:pPr>
        <w:pStyle w:val="Textoindependiente"/>
        <w:ind w:right="545"/>
      </w:pPr>
    </w:p>
    <w:p w14:paraId="09A6719D" w14:textId="77777777" w:rsidR="00C67044" w:rsidRDefault="00C67044" w:rsidP="00C67044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67044" w:rsidRPr="003F43E3" w14:paraId="743BF421" w14:textId="77777777" w:rsidTr="00D27E64">
        <w:tc>
          <w:tcPr>
            <w:tcW w:w="3261" w:type="dxa"/>
            <w:vAlign w:val="center"/>
          </w:tcPr>
          <w:p w14:paraId="51615D2A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1F3FF8E4" w14:textId="3D1D3873" w:rsidR="00C67044" w:rsidRPr="00EA3A02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Preparación para la reunión con la Junta Directiva de la ICANN</w:t>
            </w:r>
          </w:p>
        </w:tc>
      </w:tr>
      <w:tr w:rsidR="00C67044" w:rsidRPr="003F43E3" w14:paraId="719A88C0" w14:textId="77777777" w:rsidTr="00D27E64">
        <w:tc>
          <w:tcPr>
            <w:tcW w:w="3261" w:type="dxa"/>
            <w:vAlign w:val="center"/>
          </w:tcPr>
          <w:p w14:paraId="142FCA92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087AFF23" w14:textId="77777777" w:rsidR="00C67044" w:rsidRPr="003F43E3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C67044" w:rsidRPr="003F43E3" w14:paraId="72A76BE5" w14:textId="77777777" w:rsidTr="00D27E64">
        <w:tc>
          <w:tcPr>
            <w:tcW w:w="3261" w:type="dxa"/>
            <w:vAlign w:val="center"/>
          </w:tcPr>
          <w:p w14:paraId="507D1FF1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6B3F337E" w14:textId="482B5F5D" w:rsidR="00C67044" w:rsidRPr="003F43E3" w:rsidRDefault="00356B4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  <w:bookmarkEnd w:id="1"/>
    </w:tbl>
    <w:p w14:paraId="19DD72A4" w14:textId="77777777" w:rsidR="00C67044" w:rsidRDefault="00C67044" w:rsidP="00C67044">
      <w:pPr>
        <w:pStyle w:val="Textoindependiente"/>
        <w:ind w:right="545"/>
      </w:pPr>
    </w:p>
    <w:p w14:paraId="28B294F7" w14:textId="77777777" w:rsidR="003A1AB7" w:rsidRDefault="003A1AB7" w:rsidP="008246F4">
      <w:pPr>
        <w:pStyle w:val="Ttulo2"/>
        <w:rPr>
          <w:b w:val="0"/>
          <w:color w:val="auto"/>
          <w:sz w:val="20"/>
          <w:szCs w:val="22"/>
        </w:rPr>
      </w:pPr>
    </w:p>
    <w:sectPr w:rsidR="003A1AB7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6E12" w14:textId="77777777" w:rsidR="00B626C0" w:rsidRDefault="00B626C0" w:rsidP="00A24449">
      <w:r>
        <w:separator/>
      </w:r>
    </w:p>
  </w:endnote>
  <w:endnote w:type="continuationSeparator" w:id="0">
    <w:p w14:paraId="374BDF76" w14:textId="77777777" w:rsidR="00B626C0" w:rsidRDefault="00B626C0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AB26F7" w:rsidRDefault="00AB26F7" w:rsidP="002276FD">
    <w:pPr>
      <w:pStyle w:val="Piedepgina"/>
      <w:ind w:left="-567" w:right="261"/>
    </w:pPr>
  </w:p>
  <w:p w14:paraId="1F6A8333" w14:textId="47B14B13" w:rsidR="00AB26F7" w:rsidRPr="00B026C8" w:rsidRDefault="007F5CD3" w:rsidP="00C67044">
    <w:pPr>
      <w:pBdr>
        <w:top w:val="single" w:sz="18" w:space="1" w:color="1F497D"/>
      </w:pBdr>
      <w:spacing w:before="240"/>
      <w:ind w:right="545" w:firstLine="720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Página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634A14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634A14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AB26F7" w:rsidRPr="000C0FD7" w:rsidRDefault="00AB26F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AB26F7" w:rsidRPr="00C2562C" w:rsidRDefault="00AB26F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AB26F7" w:rsidRPr="00634A14" w:rsidRDefault="00AB26F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634A14">
      <w:rPr>
        <w:sz w:val="16"/>
        <w:szCs w:val="16"/>
        <w:lang w:val="en-US"/>
      </w:rPr>
      <w:t xml:space="preserve">203 Drummond Street, Carlton VIC 3053 </w:t>
    </w:r>
  </w:p>
  <w:p w14:paraId="43F9FA24" w14:textId="77777777" w:rsidR="00AB26F7" w:rsidRPr="00634A14" w:rsidRDefault="00AB26F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634A14">
      <w:rPr>
        <w:sz w:val="16"/>
        <w:szCs w:val="16"/>
        <w:lang w:val="en-US"/>
      </w:rPr>
      <w:t>03 9650 7222</w:t>
    </w:r>
  </w:p>
  <w:p w14:paraId="67FE17A9" w14:textId="77777777" w:rsidR="00AB26F7" w:rsidRPr="00634A14" w:rsidRDefault="00AB26F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634A14">
      <w:rPr>
        <w:sz w:val="16"/>
        <w:szCs w:val="16"/>
        <w:lang w:val="en-US"/>
      </w:rPr>
      <w:t xml:space="preserve">www.acig.com.au </w:t>
    </w:r>
  </w:p>
  <w:p w14:paraId="19DE8D68" w14:textId="77777777" w:rsidR="00AB26F7" w:rsidRPr="00634A14" w:rsidRDefault="00AB26F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2159" w14:textId="77777777" w:rsidR="00B626C0" w:rsidRDefault="00B626C0" w:rsidP="00A24449">
      <w:r>
        <w:separator/>
      </w:r>
    </w:p>
  </w:footnote>
  <w:footnote w:type="continuationSeparator" w:id="0">
    <w:p w14:paraId="38296245" w14:textId="77777777" w:rsidR="00B626C0" w:rsidRDefault="00B626C0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59B069FF" w:rsidR="00AB26F7" w:rsidRDefault="00634A14" w:rsidP="002276FD">
    <w:pPr>
      <w:pStyle w:val="Encabezado"/>
      <w:tabs>
        <w:tab w:val="clear" w:pos="4680"/>
        <w:tab w:val="clear" w:pos="9360"/>
      </w:tabs>
      <w:ind w:left="7920" w:right="-306" w:firstLine="444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0043B8CB">
              <wp:simplePos x="0" y="0"/>
              <wp:positionH relativeFrom="column">
                <wp:posOffset>4237990</wp:posOffset>
              </wp:positionH>
              <wp:positionV relativeFrom="paragraph">
                <wp:posOffset>217170</wp:posOffset>
              </wp:positionV>
              <wp:extent cx="1634490" cy="297815"/>
              <wp:effectExtent l="0" t="0" r="381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AB26F7" w:rsidRPr="00A12C22" w:rsidRDefault="00AB26F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.7pt;margin-top:17.1pt;width:128.7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AQggIAAA8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" stroked="f">
              <v:textbox>
                <w:txbxContent>
                  <w:p w14:paraId="46E2D9AF" w14:textId="77777777" w:rsidR="00AB26F7" w:rsidRPr="00A12C22" w:rsidRDefault="00AB26F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AB26F7">
      <w:rPr>
        <w:noProof/>
        <w:lang w:val="es-AR" w:eastAsia="es-AR"/>
      </w:rPr>
      <w:drawing>
        <wp:inline distT="0" distB="0" distL="0" distR="0" wp14:anchorId="2EFA62C4" wp14:editId="5FDF4536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6F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AB26F7" w:rsidRDefault="00AB26F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17DDB"/>
    <w:rsid w:val="00023512"/>
    <w:rsid w:val="0002714F"/>
    <w:rsid w:val="000328A2"/>
    <w:rsid w:val="00083BC8"/>
    <w:rsid w:val="000964B7"/>
    <w:rsid w:val="000B4BF2"/>
    <w:rsid w:val="000C0FD7"/>
    <w:rsid w:val="000C5167"/>
    <w:rsid w:val="000C6B2E"/>
    <w:rsid w:val="001577F4"/>
    <w:rsid w:val="0016195D"/>
    <w:rsid w:val="001B337F"/>
    <w:rsid w:val="002110FA"/>
    <w:rsid w:val="00224228"/>
    <w:rsid w:val="002276FD"/>
    <w:rsid w:val="00250279"/>
    <w:rsid w:val="002551E8"/>
    <w:rsid w:val="00262ACB"/>
    <w:rsid w:val="00273354"/>
    <w:rsid w:val="002A3393"/>
    <w:rsid w:val="002C667D"/>
    <w:rsid w:val="002F7386"/>
    <w:rsid w:val="00322B81"/>
    <w:rsid w:val="00327A1A"/>
    <w:rsid w:val="003308BB"/>
    <w:rsid w:val="003401B4"/>
    <w:rsid w:val="00356B49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487E"/>
    <w:rsid w:val="00416093"/>
    <w:rsid w:val="004256A5"/>
    <w:rsid w:val="00445FF2"/>
    <w:rsid w:val="00454CBD"/>
    <w:rsid w:val="00482610"/>
    <w:rsid w:val="004837E2"/>
    <w:rsid w:val="00492E56"/>
    <w:rsid w:val="004936B7"/>
    <w:rsid w:val="004A58B8"/>
    <w:rsid w:val="004E22C7"/>
    <w:rsid w:val="004E2498"/>
    <w:rsid w:val="0051347B"/>
    <w:rsid w:val="00577F86"/>
    <w:rsid w:val="00580A87"/>
    <w:rsid w:val="005E2917"/>
    <w:rsid w:val="00624AEC"/>
    <w:rsid w:val="00634A14"/>
    <w:rsid w:val="00641C97"/>
    <w:rsid w:val="00652018"/>
    <w:rsid w:val="006735F6"/>
    <w:rsid w:val="0067792E"/>
    <w:rsid w:val="00683C6C"/>
    <w:rsid w:val="006D5B19"/>
    <w:rsid w:val="00700CF9"/>
    <w:rsid w:val="00722431"/>
    <w:rsid w:val="0072423D"/>
    <w:rsid w:val="00731C3E"/>
    <w:rsid w:val="00740F60"/>
    <w:rsid w:val="007615B6"/>
    <w:rsid w:val="007670C2"/>
    <w:rsid w:val="00781B19"/>
    <w:rsid w:val="007A174E"/>
    <w:rsid w:val="007D32B7"/>
    <w:rsid w:val="007F5CD3"/>
    <w:rsid w:val="008110BF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626C0"/>
    <w:rsid w:val="00B72D49"/>
    <w:rsid w:val="00B97866"/>
    <w:rsid w:val="00BA0533"/>
    <w:rsid w:val="00BE60A1"/>
    <w:rsid w:val="00C114D4"/>
    <w:rsid w:val="00C144AE"/>
    <w:rsid w:val="00C21952"/>
    <w:rsid w:val="00C2562C"/>
    <w:rsid w:val="00C26F6D"/>
    <w:rsid w:val="00C3454E"/>
    <w:rsid w:val="00C50C2C"/>
    <w:rsid w:val="00C67044"/>
    <w:rsid w:val="00C74517"/>
    <w:rsid w:val="00C9701E"/>
    <w:rsid w:val="00CD30A8"/>
    <w:rsid w:val="00CD57F8"/>
    <w:rsid w:val="00CF0606"/>
    <w:rsid w:val="00CF4236"/>
    <w:rsid w:val="00CF4E9A"/>
    <w:rsid w:val="00D01CBD"/>
    <w:rsid w:val="00D049CB"/>
    <w:rsid w:val="00D07C27"/>
    <w:rsid w:val="00D324FA"/>
    <w:rsid w:val="00D41280"/>
    <w:rsid w:val="00D46040"/>
    <w:rsid w:val="00D5733E"/>
    <w:rsid w:val="00D57B30"/>
    <w:rsid w:val="00D86EA8"/>
    <w:rsid w:val="00D9442D"/>
    <w:rsid w:val="00DA436F"/>
    <w:rsid w:val="00DA46B6"/>
    <w:rsid w:val="00DB2F1E"/>
    <w:rsid w:val="00DE621B"/>
    <w:rsid w:val="00DF0C5D"/>
    <w:rsid w:val="00DF5B00"/>
    <w:rsid w:val="00E016F8"/>
    <w:rsid w:val="00E248DA"/>
    <w:rsid w:val="00E3060B"/>
    <w:rsid w:val="00E57BDD"/>
    <w:rsid w:val="00E7196B"/>
    <w:rsid w:val="00E9134A"/>
    <w:rsid w:val="00E92419"/>
    <w:rsid w:val="00EA3A02"/>
    <w:rsid w:val="00EC3C37"/>
    <w:rsid w:val="00F21D6A"/>
    <w:rsid w:val="00F4462E"/>
    <w:rsid w:val="00F46F4F"/>
    <w:rsid w:val="00F55407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46F4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46F4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7C06-0D9C-48EE-8C52-AE79B6C5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748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3</cp:revision>
  <cp:lastPrinted>2013-11-27T05:14:00Z</cp:lastPrinted>
  <dcterms:created xsi:type="dcterms:W3CDTF">2018-06-07T09:26:00Z</dcterms:created>
  <dcterms:modified xsi:type="dcterms:W3CDTF">2018-06-15T19:00:00Z</dcterms:modified>
</cp:coreProperties>
</file>